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08" w:rsidRPr="003B2C14" w:rsidRDefault="00A90D66" w:rsidP="00A90D66">
      <w:pPr>
        <w:jc w:val="center"/>
        <w:rPr>
          <w:sz w:val="28"/>
          <w:szCs w:val="28"/>
        </w:rPr>
      </w:pPr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D20FB6" wp14:editId="51B1A277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Pr="00F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884444" wp14:editId="1EAFEF66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49BE19" wp14:editId="3A0E952E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A5F5AC" wp14:editId="3DCE71F8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Диспетчер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</w:t>
      </w:r>
      <w:r w:rsidR="004862B3" w:rsidRPr="004862B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4862B3">
        <w:rPr>
          <w:rFonts w:ascii="Times New Roman" w:hAnsi="Times New Roman"/>
          <w:b/>
          <w:color w:val="7030A0"/>
          <w:sz w:val="24"/>
          <w:szCs w:val="24"/>
        </w:rPr>
        <w:t>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lastRenderedPageBreak/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t>Скорая медицинская помощь – 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BE72AAC" wp14:editId="4E5CE16C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F732F9">
        <w:rPr>
          <w:rFonts w:ascii="Times New Roman" w:hAnsi="Times New Roman"/>
          <w:sz w:val="24"/>
          <w:szCs w:val="24"/>
        </w:rPr>
        <w:t xml:space="preserve"> 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  <w:r w:rsidRPr="00F732F9">
        <w:rPr>
          <w:rFonts w:ascii="Times New Roman" w:hAnsi="Times New Roman"/>
          <w:sz w:val="24"/>
          <w:szCs w:val="24"/>
        </w:rPr>
        <w:t xml:space="preserve"> 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Аварийная газовая служба – 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 wp14:anchorId="1A479BE2" wp14:editId="4833F7CE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432FF1">
        <w:rPr>
          <w:rFonts w:ascii="Times New Roman" w:hAnsi="Times New Roman"/>
          <w:color w:val="833C0B" w:themeColor="accent2" w:themeShade="80"/>
          <w:sz w:val="24"/>
          <w:szCs w:val="24"/>
        </w:rPr>
        <w:t xml:space="preserve"> 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D426F56" wp14:editId="78B63DA2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90D66" w:rsidRPr="00F2409D" w:rsidRDefault="00A90D66" w:rsidP="00D44842">
      <w:pPr>
        <w:tabs>
          <w:tab w:val="left" w:pos="3686"/>
        </w:tabs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Государственное казенное учреждение Краснодарского края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«Учебно-методический центр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>по гражданской обороне и чрезвычайным ситуациям»</w:t>
      </w:r>
    </w:p>
    <w:p w:rsidR="00A90D66" w:rsidRPr="00890564" w:rsidRDefault="00A90D66" w:rsidP="00A90D66">
      <w:pPr>
        <w:jc w:val="center"/>
        <w:rPr>
          <w:b/>
          <w:bCs/>
          <w:color w:val="BF8F00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D0DF6" wp14:editId="3A2D5921">
            <wp:simplePos x="0" y="0"/>
            <wp:positionH relativeFrom="column">
              <wp:posOffset>946150</wp:posOffset>
            </wp:positionH>
            <wp:positionV relativeFrom="paragraph">
              <wp:posOffset>74930</wp:posOffset>
            </wp:positionV>
            <wp:extent cx="1342390" cy="1206500"/>
            <wp:effectExtent l="0" t="0" r="0" b="0"/>
            <wp:wrapNone/>
            <wp:docPr id="1" name="Рисунок 1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</w:p>
    <w:sectPr w:rsidR="00F2409D" w:rsidRPr="00A90D66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 w15:restartNumberingAfterBreak="0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 w15:restartNumberingAfterBreak="0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 w15:restartNumberingAfterBreak="0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 w15:restartNumberingAfterBreak="0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 w15:restartNumberingAfterBreak="0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 w15:restartNumberingAfterBreak="0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 w15:restartNumberingAfterBreak="0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 w15:restartNumberingAfterBreak="0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 w15:restartNumberingAfterBreak="0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 w15:restartNumberingAfterBreak="0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 w15:restartNumberingAfterBreak="0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 w15:restartNumberingAfterBreak="0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 w15:restartNumberingAfterBreak="0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B2C14"/>
    <w:rsid w:val="00432FF1"/>
    <w:rsid w:val="004862B3"/>
    <w:rsid w:val="0051491B"/>
    <w:rsid w:val="0058354F"/>
    <w:rsid w:val="00630AF8"/>
    <w:rsid w:val="009D63EC"/>
    <w:rsid w:val="00A90D66"/>
    <w:rsid w:val="00B954D4"/>
    <w:rsid w:val="00C17D44"/>
    <w:rsid w:val="00D44842"/>
    <w:rsid w:val="00EE6746"/>
    <w:rsid w:val="00F2409D"/>
    <w:rsid w:val="00F71A34"/>
    <w:rsid w:val="00F732F9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8518-4768-42D8-8C38-913E0EFB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http://img02.rl0.ru/pgc/o/54b91a0a-d499-8e5d-d499-8e5214827e56.photo.0.jpg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bk55.ru/fileadmin/bkinform/bk_info_orig_1523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www.12rm.ru/wp-content/uploads/2015/03/pozhar-kvartira-pyanyj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Дарчекно</dc:creator>
  <cp:keywords/>
  <dc:description/>
  <cp:lastModifiedBy>User</cp:lastModifiedBy>
  <cp:revision>12</cp:revision>
  <cp:lastPrinted>2016-04-18T07:42:00Z</cp:lastPrinted>
  <dcterms:created xsi:type="dcterms:W3CDTF">2016-04-15T10:00:00Z</dcterms:created>
  <dcterms:modified xsi:type="dcterms:W3CDTF">2020-09-16T13:38:00Z</dcterms:modified>
</cp:coreProperties>
</file>